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― słuchający Mych ― słów tych i nie wykonujący ich, przyrównany zostanie mężowu głupiemu, który zbudował jego ― dom na ―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lecz ich nie wypełnia,* porównany będzie do człowieka głupiego, który swój dom zbudował na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słuchający mych słów tych i nie czyniący ich, podobny będzie mężowi głupiemu, który zbudował jego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natomiast, kto słucha moich słów, lecz nie robi z nich użytku, można porównać do człowieka bezmyślnego, który swój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a nie wypełnia ich, będzie przyrównany do człowieka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wszelki, który słucha tych słów moich, a nie czyni ich, przypodobany będzie mężowi głupiemu, który zbudował dom swój na piasku;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słucha tych słów moich, a nie czyni ich, będzie podobny mężowi głupiemu, który zbudował dom swój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zaś, kto tych słów moich słucha, a nie wypełnia ich, można porównać z człowiekiem nierozsądnym, który dom swój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każdy, kto słucha tych słów moich, lecz nie wykonuje ich, przyrównany będzie do męża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słucha tych Moich słów i nie wprowadza ich w czyn, podobny jest do człowieka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słucha tych moich słów, ale nie wprowadza ich w czyn, podobny jest do człowieka głupiego, który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każdy słuchający tych moich słów, a nie wykonujący ich, stanie się podobny do człowieka głupiego, który swój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ten, kto słucha tych moich słów, lecz według nich nie postępuje, podobny jest do człowieka głupiego, który zbudował sobie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słucha tych moich słów, a nie wprowadza ich w czyn, podobny będzie do głupca,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кожний, хто слухає ці мої слова, та не виконує їх, подібний до нерозумного чоловіка, що збудував свій дім на піску;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słuchający moje wiadome odwzorowane wnioski te właśnie i nie czyniący je będzie upodobniony mężowi przytępionemu zdegradowanemu i głupiemu, takiemu który zbudował swoje domostwo aktywnie na piasek.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co słucha tych moich słów, a ich nie czyni, będzie przyrównany do męża głupiego, który zbudował swój dom na piasku;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słyszy moje słowa i nie postępuje według nich, będzie jak człowiek głupi, który wzniósł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słyszy te moje słowa, a nie wprowadza ich w czyn, będzie przyrównany do męża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słucha Mnie, ale nie postępuje według tego, co słyszy, jest jak człowiek głupi, który swój dom zbudował bezpośrednio na piasku—bez fundamentów.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2024-05-11T04:26:45Z</dcterms:modified>
</cp:coreProperties>
</file>