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7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i dane będzie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zostanie dane wam szukajcie a znajdziecie pukajcie a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Proście,* a będzie wam dane; szukajcie,** a znajdziecie; kołaczcie, a otworzą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i dane będzie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zostanie dane wam szukajcie a znajdziecie pukajcie a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dane. Szukajcie, a znajdziecie. Pukajcie,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dane, szukajcie, a znajdziecie, pukajcie,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będzie wam dano, szukajcie, a znajdziecie; kołaczcie, a będzie wam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dano, szukajcie, a najdziecie, kołaccie, a będzie wam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dane; szukajcie, a znajdziecie; kołaczcie,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będzie wam dane, szukajcie, a znajdziecie; kołaczcie,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otrzymacie, szukajcie a znajdziecie, pukajcie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otrzymacie, szukajcie a znajdziecie, pukajcie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będzie wam dane; szukajcie, a znajdziecie; pukajcie, a zostanie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dostaniecie, szukajcie, a znajdziecie, pukajcie,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dadzą wam. Szukajcie, a znajdziecie. Kołaczcie,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Просіть і дасться вам; шукайте і знайдете; стукайте і відчинять вам;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i będzie dane wam, szukajcie i znajdziecie, pukajcie i będzie otworzone wstecz - w górę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dane; szukajcie, a znajdziecie; kołaczcie,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przestawajcie prosić, a będzie wam dane, nie przestawajcie szukać, a znajdziecie, nie przestawajcie pukać, a drzwi będą przed wami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”Stale proście, a będzie wam dane; ciągle szukajcie, a znajdziecie; wciąż pukajcie,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dostaniecie. Szukajcie, a znajdziecie. Pukajcie, a otworzą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18:19&lt;/x&gt;; &lt;x&gt;470 21:22&lt;/x&gt;; &lt;x&gt;480 11:24&lt;/x&gt;; &lt;x&gt;490 18:1-8&lt;/x&gt;; &lt;x&gt;500 14:13&lt;/x&gt;; &lt;x&gt;500 15:7&lt;/x&gt;; &lt;x&gt;500 16:23-24&lt;/x&gt;; &lt;x&gt;660 1:5-6&lt;/x&gt;; &lt;x&gt;690 3:22&lt;/x&gt;; &lt;x&gt;690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4:29&lt;/x&gt;; &lt;x&gt;130 28:9&lt;/x&gt;; &lt;x&gt;140 15:2&lt;/x&gt;; &lt;x&gt;240 8:17&lt;/x&gt;; &lt;x&gt;300 29:13&lt;/x&gt;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2024-05-12T07:09:37Z</dcterms:modified>
</cp:coreProperties>
</file>