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2"/>
        <w:gridCol w:w="4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góry towarzyszyli Mu ludzie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poszły za Nim liczne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(Gdy-zeszedł) zaś (on) z góry, (zaczęły towarzyszyć) mu tłumy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ruszyły za Nim rzesze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poszło za nim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zstępował z góry, szedł za nim wielki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szły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poszło za nim wielkie 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podążał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zszedł z góry, podążyły za Nim wielkie gromady.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schodził ze wzgórza, szły za nim tłumy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зійшов з гори, за Ним пішло багато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zstąpiwszego zaś jego od tej góry, wdrożyły się jemu dręczące tłumy wieloliczne.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schodził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zszedł ze wzgórza, podążyły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zszedł z góry, podążały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zszedł ze wzgórza, a ogromne tłumy poszły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2024-05-20T11:40:48Z</dcterms:modified>
</cp:coreProperties>
</file>