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4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― Jezus był pełen podziwu i powiedział ― towarzyszącym: Amen mówię wam, u nikogo tyle wiary w ― Izraelu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się* i powiedział do tych, którzy (za Nim) podążali: Zapewniam was, u nikogo w Izraelu nie znalazłem tak wielkiej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- Jezus zadziwił się i powiedział towarzyszącym: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u nikogo tak wielką wiarę w Izraelu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powiedział do tych, którzy podążali za Nim: Zapewniam was, tak wielkiej wiary nie znalazłem w Izraelu u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to usłyszał, zdziwił się i powiedział do tych, którzy szli za nim: Zaprawdę powiadam wam: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usłyszał Jezus, zadziwił się, i rzekł tym,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Anim w Izraelu tak wielkiej wiary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dziwował się i rzekł tym, którzy szli za nim: Zaprawdę powiadam wam, nie nalazłem tak wielkiej wiary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i rzekł do tych, którzy szli za Nim: Zaprawdę, powiadam wam: U 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usłyszał, zdziwił się i rzekł do tych,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u nikogo w Izraelu tak wielkiej wiary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 i powiedział do tych, którzy Mu towarzyszyli: Zapewniam was, u 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powiedział do idących za Nim: „Zapewniam was: U nikogo w Izraelu nie spotkałem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[to] usłyszał, wyraził swe uznanie i powiedział do tych, którzy [Mu] towarzyszyli: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mówię wam, takiej wiary nie znalazłem u nikogo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dziwował się, i rzekł, onym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Anim w Izraelu takowej nalazł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zdumiał się i powiedział do tych, którzy szli za Nim: - Zaprawdę, powiadam wam, nie znalazłem tak wielkiej wiary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ж, Ісус здивувався і сказав тим, що йшли за Ним: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ні в кого в Ізраїлі не знайшов я стільки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Iesus zdziwił się i rzekł tym podążającym wspólną drogą: Istotne powiadam wam: u-przy żadnym tyle to znaczne narzędzie wtwierdzenia do rzeczywistości w Israelu nie znalazłem.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to usłyszał, zadziwił się i powiedział tym, którzy za nim szli: Zaprawdę powiadam wam, bynajmniej nie w Israelu znalazłem tak wielką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zdumiał się i powiedział do tych, którzy za Nim szli: "Otóż to! Mówię wam, że nie znalazłem w Israelu nikogo o takim zaufaniu!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Jezus się zadziwił i rzekł do podążającym za nim: ”Mówię wam prawdę: U 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taką odpowiedź, Jezus zdziwił się. Rzekł więc do tłumu: —Zapewniam was: Tak wielkiej wiary nie spotkałem u nikogo w 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zdziwił się : wygląda na to, że uczynił to z przyjemnością. Co w naszej postawie pozytywnie Go zadziwia? (&lt;x&gt;560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2024-05-20T11:54:47Z</dcterms:modified>
</cp:coreProperties>
</file>