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9"/>
        <w:gridCol w:w="4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Jezus ― centurionowi: Odejdź, jak uwierzyłeś niech się stanie ci, i uleczony został ― chłopiec w ― godzinie 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setnikowi odchodź a jak uwierzyłeś niech stanie się ci i został uzdrowiony chłopiec jego w godzinie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do setnika: Idź, jak uwierzyłeś, niech ci się stanie!* ** I w tej godzinie*** jego sługa został uleczony.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- Jezus setnikowi: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Odejdź, jak uwierzyłeś, niech się stanie 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uleczony został sługa [jego] w godzinie tamtej.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setnikowi odchodź a jak uwierzyłeś niech stanie się ci i został uzdrowiony chłopiec jego w godzinie 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naszym życiu dzieje się stosownie do naszej wiary (&lt;x&gt;470 9:29&lt;/x&gt;;&lt;x&gt;470 15:28&lt;/x&gt;).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9:22&lt;/x&gt;; &lt;x&gt;500 4:53&lt;/x&gt;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9:29&lt;/x&gt;; &lt;x&gt;470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2024-05-20T08:15:39Z</dcterms:modified>
</cp:coreProperties>
</file>