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Piotra ujrzawszy ― teściową jego leżącą i gorączkującą,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Piotra zobaczył teściową jego która jest złożona i gorączkującą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zobaczył jego teściową* – złożona (chorobą) gorączkowała.**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Piotra zobaczył teściową jego złożoną i gorączkującą.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Piotra zobaczył teściową jego która jest złożona i gorączkującą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leżała złożona gorączką.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2024-05-20T10:47:38Z</dcterms:modified>
</cp:coreProperties>
</file>