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Późnieszy wieczór zaś stał się, przynosili Mu opętanych licznych. I wyrzucał ― duchy słowem, i wszystkich ― źle mających się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przyprowadzili do Niego wielu opętanych; i wygonił duchy słowem,* i uzdrowił wszystkich, którzy mieli się źle.**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przyprowadzali mu opętanych licznych. I wyrzucił duchy słowem, i wszystkich - źle się mających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 przyprowadzono do Niego wielu opętanych. On zaś swoim słowem wygnał duchy i uzdrowił wszystkich, którym coś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wieczór, przyprowadzono do niego wielu opętanych. A on wypędził duchy słowem i uzdrowił wszystkich chorych;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przywiedli do niego wiele opętanych: i wyganiał duchy słowem; i wszystkie, którzy się źle mieli, uzdrawiał;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przywiedli mu wiele diabelstwa mających. I wyrzucał duchy słowem, i wszytkie, którzy się źle mieli,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 przyprowadzono Mu wielu opętanych. On słowem wypędził [złe] duchy i wszystkich chorych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przywiedli do niego wielu opętanych, a On wypędzał duchy słowem i uzdrawiał wszystkich, którzy się źle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przyprowadzono do Niego wielu owładniętych przez demony. Jezus wypędził demony słowem i uzdrowił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przyprowadzano do Niego wielu opętanych. A On słowem wyrzucał złe duchy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wieczór, przynieśli do niego wielu opętanych. Duchy usunął słowem, a wszystkich źle się czujących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zmierzchu przyprowadzono do Jezusa wielu obłąkanych, a On słowem ujarzmiał demony i uzdrawiał wszystkich cierpiących.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przynieśli Mu wielu opętanych przez czartów, a On słowem wyrzucał (złe) duchy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звечоріло, привели до Нього багатьох біснуватих, і Він вигнав духів словом та зцілив усіх хворих,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późnej pory zaś stawszej się przyprowadzili do istoty jemu będących zależnymi od daimonów wielu; i wyrzucił te duchy odwzorowanym wnioskiem, i wszystkich źle mających-trzymających wypielęgnował;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przyprowadzili do niego wielu opętanych; zatem słowem wyrzucił duchy oraz uzdrowił wszystkich, którzy się źle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wieczór, przynoszono Mu wielu ludzi trzymanych w mocy demonów. Wypędzał duchy za pomocą słowa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ludzie przyprowadzili mu wielu opętanych przez demony; i wypędził duchy słowem, i uleczył wszystkich, którzy się źle mieli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przyprowadzono do Jezusa wielu zniewolonych przez demony. Rozkazał demonom wyjść z ludzi i uzdrowił wszystkich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wyganiał demony słowem; podobnie uzdrawiał. Wydarzenie to miało miejsce pod koniec szabatu (&lt;x&gt;480 1:21&lt;/x&gt;). Tłumy podeszły pod drzwi domu Piotra (&lt;x&gt;480 1:33&lt;/x&gt;; &lt;x&gt;470 8:14&lt;/x&gt;); mieszkańcy miasta przyprowadzili tam swoich chorych (&lt;x&gt;480 4:24&lt;/x&gt;).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2024-05-20T09:57:54Z</dcterms:modified>
</cp:coreProperties>
</file>