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5"/>
        <w:gridCol w:w="4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Późnieszy wieczór zaś stał się, przynosili Mu opętanych licznych. I wyrzucał ― duchy słowem, i wszystkich ― źle mających się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przyprowadzili Mu którzy są opętani przez demony licznych i wyrzucił duchy słowem i wszystkich źle mających się uleczył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przyprowadzili do Niego wielu opętanych; i wygonił duchy słowem,* i uzdrowił wszystkich, którzy mieli się źle.**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wieczór zaś (stał się), przyprowadzali mu opętanych licznych. I wyrzucił duchy słowem, i wszystkich - źle się mających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przyprowadzili Mu którzy są opętani przez demony licznych i wyrzucił duchy słowem i wszystkich źle mających się uleczył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wyganiał demony słowem; podobnie uzdrawiał. Wydarzenie to miało miejsce pod koniec szabatu (&lt;x&gt;480 1:21&lt;/x&gt;). Tłumy podeszły pod drzwi domu Piotra (&lt;x&gt;480 1:33&lt;/x&gt;; &lt;x&gt;470 8:14&lt;/x&gt;); mieszkańcy miasta przyprowadzili tam swoich chorych (&lt;x&gt;480 4:24&lt;/x&gt;).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2024-05-20T08:45:07Z</dcterms:modified>
</cp:coreProperties>
</file>