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8"/>
        <w:gridCol w:w="4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zbiżywszy się jeden uczony w piśmie powiedział Mu: Nauczycielu, towarzyszyć będę Ci gdzie jeśli tylko szedłbyś,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jeden znawca Pisma powiedział Mu Nauczycielu będę podążał za Tobą gdzie jeśli poszedłbyś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pewien znawca Prawa i zwrócił się do Niego: Nauczycielu, pójdę za Tobą, dokądkolwiek się udasz.*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jeden uczony w piśmie powiedział mu: Nauczycielu, będę towarzyszył ci, gdzie szedłbyś.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jeden znawca Pisma powiedział Mu Nauczycielu będę podążał za Tobą gdzie jeśli poszedłbyś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pewien znawca Prawa: Nauczycielu — powiedział — pójdę za Tobą, dokądkolwiek się udasz.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pewien uczony w Piśmie i powiedział do niego: Mistrzu, pójdę za tobą, dokądkolwiek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przystąpiwszy niektóry z nauczonych w Piśmie, rzekł mu: Mistrzu! pójdę za tobą, gdziekolwiek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przystąpiwszy jeden Doktor, rzekł mu: Nauczycielu, pójdę za tobą, gdzie jedno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przystąpił pewien uczony w Piśmie i rzekł do Niego: Nauczycielu, pójdę za Tobą, dokądkolwiek się udasz.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jeden z uczonych w Piśmie, i rzekł do niego: Nauczycielu, pójdę za tobą, dokądkolwiek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pewien nauczyciel Prawa i powiedział: Nauczycielu, dokąd Ty pójdziesz, ja pójdę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do Niego pewien nauczyciel Pisma i powiedział: „Nauczycielu, pójdę za Tobą, dokądkolwiek się udasz”.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pewien uczony w Piśmie podszedł do Niego i powiedział: „Nauczycielu, pójdę za Tobą, dokądkolwiek się udasz”.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podszedł do niego pewien znawca Prawa i powiedział: - Dokąd ty pójdziesz, Nauczycielu, ja pójdę z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nauczyciel Pisma powiedział Mu: - Nauczycielu, pójdę za Tobą, dokądkolwiek się udasz.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Підійшов один книжник і сказав Йому: Учителю, я ітиму за тобою, куди б ти не 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istoty jeden pisarz rzekł mu: Nauczycielu, będę wdrażał się tobie tam gdzie jeżeli ewentualnie ewentualnie odchodzisz.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jeden z uczonych w Piśmie i mu powiedział: Mistrzu, pójdę za tobą, gdziekolwiek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 się pewien nauczyciel Tory i powiedział: "Rabbi, pójdę za Tobą, gdziekolwiek się udasz".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uczony w piśmie podszedł i powiedział do niego: ”Nauczycielu, pójdę za tobą, dokądkolwiek byś poszedł”.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podszedł do Niego jeden z przywódców religijnych i powiedział: —Nauczycielu, pójdę z Tobą, dokądkolwiek się udasz!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woli gotowych na wszystko niż zapaleńców (&lt;x&gt;470 10:38&lt;/x&gt;;&lt;x&gt;470 19:21&lt;/x&gt;; Łk 14: 26).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2024-05-20T11:09:46Z</dcterms:modified>
</cp:coreProperties>
</file>