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0"/>
        <w:gridCol w:w="43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zbiżywszy się jeden uczony w piśmie powiedział Mu: Nauczycielu, towarzyszyć będę Ci gdzie jeśli tylko szedłbyś,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podszedł pewien znawca Prawa i zwrócił się do Niego: Nauczycielu, pójdę za Tobą, dokądkolwiek się udasz.*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podszedłszy jeden uczony w piśmie powiedział mu: Nauczycielu, będę towarzyszył ci, gdzie szedłbyś.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podszedłszy jeden znawca Pisma powiedział Mu Nauczycielu będę podążał za Tobą gdzie jeśli poszedłbyś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woli gotowych na wszystko niż zapaleńców (&lt;x&gt;470 10:38&lt;/x&gt;;&lt;x&gt;470 19:21&lt;/x&gt;; Łk 14: 26).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2024-05-20T08:14:11Z</dcterms:modified>
</cp:coreProperties>
</file>