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61"/>
        <w:gridCol w:w="3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On do ― łodzi, towarzyszyli Mu ―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łodzi,* poszli za Nim Jego uczniowie.**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(kiedy wszedł) (on) do łodzi, towarzyszyli mu uczniowie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Mu do łodzi podążyli za Nim uczniowie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wsiadł do łodzi. Jego uczniowie dołączyli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wsiadł do łodzi, weszli za nim i 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łódź, wstąpili za nim i 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wstąpił w łódkę, weszli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wsiadł do łodzi, a za Nim poszli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wszedł do łodzi, podążyli za Nim Jego uczniowie.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Jezus wsiadł do łodzi. Jego uczniowie też z nim popłynęli.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wsiadł do łodzi, weszli z Nim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ступив Він до човна, за Ним пішли Його учні.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wstąpiwszemu jemu do statku wdrożyli się jemu uczniowie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on wszedł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na łódź, a za Nim poszli Jego talmidim.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wsiadł do łodzi, poszli za nim jego uczniowie.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wsiadł z uczniami do łodzi i wypłynęli na jezioro.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Mogła ona mierzyć 8,27 m długości, 2,3 m szerokości i 1,3 wysokości (&lt;x&gt;470 8:23&lt;/x&gt;L.).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Marek dodaje, że łodzi Jezusa towarzyszyły inne łodzie.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2024-05-20T08:44:36Z</dcterms:modified>
</cp:coreProperties>
</file>