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4"/>
        <w:gridCol w:w="4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w ― morzu, dlatego ― statek zakrywany jest pod ― falami.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 morzu zerwała się potężna burza,* tak że łódź była przykrywana przez fale.** On natomiast spał.***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wielkie stało się na morzu, tak że - łódź (przykrywana jest) przez - fale. On zaś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tak, że łódź być przykrywaną przez fale On zaś spał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szer. (z zach na wsch ) i 24,1 km dł. (z pn na pd ). Leży ono 207  m  p.p.m.  Przepłynięcie  go  w  poprzek zabierało ok. 2 godzin. Od zach otaczały je góry, tworząc rzeźbę terenu, z powodu której burza mogła zaskoczyć nawet doświadczonych  rybaków.  Fale  mogły  osiągnąć wys. 3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zasnął twardym snem.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2024-05-20T11:38:45Z</dcterms:modified>
</cp:coreProperties>
</file>