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9"/>
        <w:gridCol w:w="4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podnieśli Go mówiąc: Panie, ratuj,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podeszli, obudzili go i mówią: Panie! Ratuj!* Giniemy!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obudzili* go mówiąc: Panie, uratuj, giniemy.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przysunęli się do Niego, obudzili Go i zawołali: Panie! Ratuj!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uczniowie, podszedłszy, obudzili go, mówiąc: Panie, ratuj nas!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przystąpiwszy uczniowie jego, obudzili go, mówiąc: Panie! ratuj nas,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przystąpili do niego uczniowie jego, i obudzili go, mówiąc: Panie, zachowaj nas,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przystąpili do Niego i obudzili Go, mówiąc: Panie, ratuj,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 niego zbudzili go słowami: Panie, ratuj,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zwrócili się do Niego i obudzili Go, wołając: Panie, ratuj!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budzić i krzyczeli: „Panie, ratuj! Giniemy!”.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Zbliżywszy się obudzili Go mówiąc: „Panie, ratuj, giniemy”.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Rzucili się więc uczniowie do niego i obudzili go: - Panie, ratuj! Giniemy!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obudzili Go, wołając: - Panie, ratuj, giniemy!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Підступивши, [Його учні] збудили Його, кажучи: Господи, рятуй, гинемо.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wzbudzili go powiadając: Utwierdzający panie, ocal, jesteśmy odłączani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uczniowie podeszli i obudzili go, mówiąc: Panie, ratuj nas,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Podeszli więc i obudzili Go, mówiąc: "Panie! Ratuj! Zaraz zginiemy!".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podszedłszy, zbudzili go, mówiąc: ”Panie, ratuj nas, giniemy!”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więc Go budzić: —Panie, ratuj nas, toniemy!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Podnieśli.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2024-05-20T09:59:34Z</dcterms:modified>
</cp:coreProperties>
</file>