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2"/>
        <w:gridCol w:w="4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wyciągając ― rękę dotknął go [― Jezus] mówiąc: Chcę, bądź oczyszczony i natychmiast oczyszczony został jego ―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dotknął go Jezus mówiąc chcę zostań oczyszczony i zaraz został oczyszczony jego trąd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rękę, dotknął go* ** i powiedział: Chcę, bądź oczyszczony! I zaraz został oczyszczony z trądu.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- rękę dotknął go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zostań oczyszczony.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zaraz oczyszczony został jego trąd.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dotknął go Jezus mówiąc chcę zostań oczyszczony i zaraz został oczyszczony jego trąd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dotknął „nietykalnego” ( Kpł 13-14).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8:15&lt;/x&gt;; &lt;x&gt;470 9:29&lt;/x&gt;; &lt;x&gt;470 20:34&lt;/x&gt;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2024-05-20T11:23:40Z</dcterms:modified>
</cp:coreProperties>
</file>