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96"/>
        <w:gridCol w:w="32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[Było]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daleko od Niego stado świń licznych pasące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zaś daleko od nich stado świń liczne które jest wypasywane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Daleko zaś od nich pasło się duże stado świń.*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Było zaś daleko od nich stado świń licznych pasące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zaś daleko od nich stado świń liczne które jest wypasywane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Galilei mieszkało wielu pogan. Żydzi nie hodowali świń.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2024-05-20T08:27:51Z</dcterms:modified>
</cp:coreProperties>
</file>