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77"/>
        <w:gridCol w:w="47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Wyruszywszy zaś nauczcie się co jest: Litości chcę i nie ofiary, nie bowiem przyszedłem wezwać sprawiedliwych ale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poszedłszy zaś nauczcie się co jest miłosierdzia chcę a nie ofiary nie bowiem przyszedłem wezwać sprawiedliwych ale grzeszników do nawrócenia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i nauczcie się, co to znaczy: Miłosierdzia chcę, a nie ofiary .* ** Bo nie przyszedłem powołać*** sprawiedliwych, lecz grzeszników.****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Ruszywszy zaś nauczcie się co jest: Miłosierdzia chcę i nie ofiary. Nie bowiem przyszedłem powołać* sprawiedliwych, ale grzeszników.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poszedłszy zaś nauczcie się co jest miłosierdzia chcę a nie ofiary nie bowiem przyszedłem wezwać sprawiedliwych ale grzeszników do nawrócenia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podchodźcie do ludzi z miłością, a nie z paragrafem. Zob. &lt;x&gt;350 6:6&lt;/x&gt;.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15:22&lt;/x&gt;; &lt;x&gt;240 21:3&lt;/x&gt;; &lt;x&gt;350 6:6&lt;/x&gt;; &lt;x&gt;370 5:21-22&lt;/x&gt;; &lt;x&gt;400 6:6-8&lt;/x&gt;; &lt;x&gt;470 12:7&lt;/x&gt;; &lt;x&gt;480 12:33&lt;/x&gt;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wezwać, καλέσαι, por. &lt;x&gt;470 4:21&lt;/x&gt;.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15:7&lt;/x&gt;; &lt;x&gt;490 19:10&lt;/x&gt;; &lt;x&gt;610 1:15&lt;/x&gt;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Zaprosić.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2024-05-10T19:31:49Z</dcterms:modified>
</cp:coreProperties>
</file>