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uczniom Jego: ― Wszakże żniwa liczne, ― zaś pracownicy nieliczni.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uczniom Jego wprawdzie żniwo wielkie zaś pracownicy nieliczni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do swoich uczniów: Żniwo wprawdzie wielkie,* lecz robotników mało.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żniwo wielkie, lecz pracownicy nieliczni.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uczniom Jego wprawdzie żniwo wielkie zaś pracownicy nieliczni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2024-05-10T05:08:29Z</dcterms:modified>
</cp:coreProperties>
</file>