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6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kto jeśli opuściłby żonę jego i poślubiłby inną cudzołoży przeciw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im: Ktokolwiek oddala swoją żonę* i poślubia inną, cudzołoży względem niej.**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oddaliłby żonę jego i poślubiłby inną, cudzołoży 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kto jeśli opuściłby żonę jego i poślubiłby inną cudzołoży przeciw 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5:32&lt;/x&gt;; &lt;x&gt;490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2024-05-20T02:46:22Z</dcterms:modified>
</cp:coreProperties>
</file>