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też do Niego dzieci, aby je dotknął.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do niego dzieci, aby ich dotknął,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przynoszono do niego dziatki, aby się ich dotykał;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mu dziatki, aby się ich dotknął. A uczniowie grozili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dzieci, żeby ich dotknął; lecz 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się ich dotknął,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ich dotknął,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dzieci, aby je dotknął, ale uczniowie stanowczo tego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Uczniowie zaczęli je strofować.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dzieci, aby im błogosławił,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dzieci, aby położył na nie ręce. A uczniowie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до нього дітей, щоб доторкнувся до них. Учні 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przyprowadzali do istoty mu jakieś niewiadome dzieci aby ich dotknięciem przyczepiłby sobie zarzewie;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mu także dzieci, aby się ich dotknął; ale uczniowie strofowali tych, którzy przyprowadzali.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przyprowadzali do Niego dzieci, aby ich dotknął, ale talmidim 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do niego przyprowadzać małe dzieci, żeby ich dotknął;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prosząc,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2024-05-20T04:07:41Z</dcterms:modified>
</cp:coreProperties>
</file>