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oburzył się i powiedział im pozwólcie dzieciątkom przyjść do Mnie i nie zabraniajcie im bowiem takich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spostrzegł, oburzył się i powiedział im: Pozwólcie dzieciom* przychodzić do Mnie, nie zabraniajcie im, takich bowiem jest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Jezus oburzył się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dzieciom przychodzić do mnie, nie zabraniajcie im, bowiem takich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oburzył się i powiedział im pozwólcie dzieciątkom przyjść do Mnie i nie zabraniajcie im bowiem takich jest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25:34&lt;/x&gt;; &lt;x&gt;480 1:15&lt;/x&gt;; &lt;x&gt;480 10:23&lt;/x&gt;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2024-05-20T05:10:21Z</dcterms:modified>
</cp:coreProperties>
</file>