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3293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brał je w ramiona* i błogosławił, kładąc na nie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objąwszy je, błogosławił, kładąc ręce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2024-05-20T06:18:24Z</dcterms:modified>
</cp:coreProperties>
</file>