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Czemu mię zowiesz dobrym? Żaden nie dobry, jedno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„Czemu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żaden nie jest dobry, jedno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Dlaczego nazywasz Mnie dobrym? Nikt poza Bogiem nie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називаєш мене добрим? Ніхто не є добрим, один лише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Po co mnie powiadasz jako dobrego? Żaden dobry, jeżeli nie jeden 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Dlaczego nazywasz mnie dobrym? Nikt nie jest dobry, tylko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 z wyjątkiem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„dobrym”?—zapytał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2024-05-20T03:13:34Z</dcterms:modified>
</cp:coreProperties>
</file>