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47"/>
        <w:gridCol w:w="5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 wystawiając Go na próbę,* pytali Go:** Czy wolno mężowi odprawić żonę?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pytali go, czy jest dozwolone mężowi żonę oddalić,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spytali Go jeśli wolno mężowi żonę opuścić poddając próbie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do Niego faryzeusze i, wystawiając Go na próbę, postawili pytanie: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podeszli i pytali go: Czy wolno mężowi oddalić żonę?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robili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wystawiając go na próbę.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Faryzeuszowie, pytali go: Godzili się mężowi żonę opuścić? a to czynili,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farazeuszowie, pytali go: Jeśli się godzi mężowi żonę opuścić?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faryzeusze, a chcąc Go wystawić na próbę, pytali Go, czy wolno mężowi oddalić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faryzeusze pytali go, kusząc: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też do Niego faryzeusze i chcąc wystawić Go na próbę, pytali: Czy wolno mężowi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do Niego faryzeusze i wystawiając Go na próbę, pytali, czy wolno mężowi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Podeszli wówczas do Niego faryzeusze i wystawiając Go na próbę, pytali Go, czy wolno mężowi oddalić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także faryzeusze i podstępnie zapytali go: - Czy rozwód jest rzeczą dozwoloną?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pytali Go podstępnie: - Czy wolno żonatemu rozwieść się z żoną?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приступили фарисеї і, випробовуючи Його, запитували Його, чи можна чоловікові відпустити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farisaiosi nadto wzywali do uwyraźnienia się go: Czy wolno mężowi żonę rozwiązawszy uwolnić? - próbując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podeszli oraz go pytali: Czy wolno mężowi oddalić żonę? Kusząc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niektórzy p'ruszim i usiłowali podejść Go, pytając: "Czy Tora zezwala mężczyźnie rozejść się z żoną?"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faryzeusze, a chcąc go wystawić na próbę, zaczęli go pytać, czy wolno mężczyźnie rozwieść się z żoną.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faryzeusze i—chcąc Go sprowokować do jakiejś niefortunnej wypowiedzi—zapytali Go: —Czy zezwalasz na rozwody?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był na obszarze podległym Herodowi Antypasowi. Pytający mogli liczyć na to, że Jezus odpowie jak Jan i podobnie skończy (&lt;x&gt;480 6:17-18&lt;/x&gt;).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8:11&lt;/x&gt;; &lt;x&gt;480 12:13&lt;/x&gt;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2024-05-20T05:11:14Z</dcterms:modified>
</cp:coreProperties>
</file>