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przypatrzywszy się mu umiłował go i powiedział mu jednego ci brakuje odchodź ile masz sprzedaj i daj ubogim i będziesz miał skarb w niebie i przyjdź podąż za Mną wziąwszy krzyż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przyjrzał mu się* i pokochał go** – i powiedział do niego: Jednego ci brak; idź, sprzedaj wszystko, co masz, i rozdaj ubogim,*** a będziesz miał skarb w niebie,**** po czym przyjdź i chodź za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przypatrzywszy się mu, umiłował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Jodejdź, ile masz, sprzedaj i daj biednym, i będziesz miał skarb w niebie,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przypatrzywszy się mu umiłował go i powiedział mu jednego ci brakuje odchodź ile masz sprzedaj i daj ubogim i będziesz miał skarb w niebie i przyjdź podąż za Mną wziąwszy krzyż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10:27&lt;/x&gt;; &lt;x&gt;490 22:61&lt;/x&gt;; &lt;x&gt;500 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11:5&lt;/x&gt;; &lt;x&gt;500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2:45&lt;/x&gt;; &lt;x&gt;510 4:34&lt;/x&gt;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6:20&lt;/x&gt;; &lt;x&gt;490 12:33&lt;/x&gt;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1:18&lt;/x&gt;; &lt;x&gt;480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2024-05-20T04:08:20Z</dcterms:modified>
</cp:coreProperties>
</file>