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dziwili się* i mówili między sobą: Któż więc może być zbawiony?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bardziej zdumiewali się. mówiąc do siebie: I kto może uratować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bardziej byli zdumiewani mówiąc do siebie i kto może zostać zbawionym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byli zdziwieni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się tem więcej zdumiewali, mówiąc między sobą: I któż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się tym więcej dziwowali, mówiąc sami ku sobie: I któż może być zbawion?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zdumiewali i mówili między sobą: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tym bardziej się dziwili i mówili między sobą: Kto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tym bardziej się zdumiewali i mówili między sobą: „Któż więc może się zbawić?”.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na to jeszcze bardziej byli zdumieni. Dlatego zapytali Go: „Więc kto może być zbawiony?”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bardziej ich to zaniepokoiło. - Kto w takim razie może być ocalony - mówili między sobą.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mogli się temu nadziwić i mówili: - Któż więc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дуже здивувалися, перемовляючись: То хто ж може спастися?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wokół nadmiernie byli wystraszani uderzeniami powiadając istotnie do siebie samych: I kto może zostać ocalony?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jeszcze bardziej się zdumiewali, mówiąc do siebie: A kto może być zbawiony?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Osłupieli i rzekli do Niego: "Więc kto może być zbawiony?"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jeszcze bardziej się zdumieli i powiedzieli do niego: ”Któż zatem może zostać wybawiony?”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poważnie zastanowiły uczniów: —Kto więc może być zbawiony?—pytali.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2024-05-20T05:52:21Z</dcterms:modified>
</cp:coreProperties>
</file>