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U ludzi to niemożliwe, ale nie u Boga; u Boga bowiem wszystko jest możliwe.*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Przypatrzywszy się im Jezus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niemożliwe, ale nie u Boga, wszystko bowiem możliwe 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Przypatrzywszy się zaś im Jezus mówi przy ludziach niemożliwe ale nie przy Bogu wszystkie bowiem możliwe jest przy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powiedział: Po ludzku rzecz biorąc, to niemożliwe, ale inaczej jest u Boga. Z Bogiem bowiem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spojrzawszy na nich, powiedział: U ludzi to niemożliwe, ale nie u Boga. U Boga bowiem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spojrzawszy na nie,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ludzić to niemożno, ale nie u Boga; albowiem u Boga wszystko jest możno.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pojźrzawszy na nie, rzekł: U ludzi jest niepodobno, ale nie u Boga: abowiem u Boga wszytko jest podobno.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popatrzył na nich i rzekł: U ludzi to niemożliwe, ale nie u Boga; bo u 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spojrzał na nich 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 ludzi to rzecz niemożliwa, ale nie u Boga; albowiem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spojrzał na nich i powiedział: U ludzi to niemożliwe, ale nie u Boga, u Boga bowiem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przyjrzał im się uważnie i powiedział: „Dla ludzi to niemożliwe, ale nie dla Boga, bo dla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Spojrzawszy na nich, 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„Dla ludzi to niemożliwe, ale nie dla Boga. Dla Boga bowiem wszystko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pojźrzawszy Jezus na nie, mówi: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 ludzi nie możno, ale nie u Boga; abowiem wszytkie rzeczy możne są u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spojrzawszy na nich, mówi: - U ludzi to niemożliwe, możliwe jednak u Boga, bo Bóg wszystko może.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Поглянув на них Ісус та й каже: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людей це неможливо, але не в Бога, бо для Бога є все можливе.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Wejrzawszy do wnętrza im Iesus powiada: U-przy nieokreślonych człowiekach to niemożne, ale nie u-przy nieokreślonym bogu; wszystkie sprawy bowiem możne u-przy tym 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przypatrzył się im i mówi: U ludzi to niemożliwe ale nie u Boga; bo u Boga wszystko jest możliwe.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spojrzał na nich i powiedział: "Z ludzkiego punktu widzenia to niemożliwe, ale nie dla Boga. Dla Boga wszystko jest możliwe".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Utkwiwszy w nich wzrok, Jezus powiedział: ”U ludzi jest to niemożliwe, ale nie u Boga, bo u Boga wszystko jest możliwe”.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spojrzał na nich i rzekł: —To przekracza ludzkie możliwości, ale dla Boga wszystko jest możliwe.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42:2&lt;/x&gt;; &lt;x&gt;480 14:36&lt;/x&gt;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2024-05-20T07:40:45Z</dcterms:modified>
</cp:coreProperties>
</file>