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im Jezus mówi przy ludziach niemożliwe ale nie przy Bogu wszystkie bowiem możliwe jest przy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U ludzi to niemożliwe, ale nie u Boga; u Boga bowiem wszystko jest możliwe.*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Przypatrzywszy się im Jezus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niemożliwe, ale nie u Boga, wszystko bowiem możliwe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im Jezus mówi przy ludziach niemożliwe ale nie przy Bogu wszystkie bowiem możliwe jest przy 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42:2&lt;/x&gt;; &lt;x&gt;480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2024-05-20T03:13:37Z</dcterms:modified>
</cp:coreProperties>
</file>