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ojca,* albo dzieci, albo pola ze względu na Mnie i ze względu na ewangelię,**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nikt (nie) jest, który opuścił dom, lub braci, lub siostry, lub matkę, lub ojca, lub dzieci, lub pola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 albo dzieci, albo pola dla Mnie i dla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Zaprawdę powiadam wam: Nie ma nikogo, kto by opuścił dom, braci lub siostry, ojca lub matkę, żonę, dzieci lub pole ze względu na mnie i na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Nikt nie jest, kto by opuścił dom, albo braci, albo siostry, albo ojca, albo matkę, albo żonę, albo dzieci, albo role dla mnie i dla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Zaprawdę mówię wam: żaden nie jest, który by opuścił dom abo bracią, abo siostry, abo ojca, abo matkę, abo dzieci, abo role dla mnie i dla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powiadam wam: Nikt nie opuszcza domu, braci, sióstr, matki, ojca, dzieci lub pól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nie ma takiego, kto by opuścił dom albo braci, albo siostry, albo matkę, albo ojca, albo dzieci, albo pola dla mnie i 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kto ze względu na Mnie i na Ewangelię opuścił dom, braci, siostry, matkę, ojca, dzieci lub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„Zapewniam was: Każdy, kto opuścił dom, braci, siostry, matkę, ojca, dzieci albo pole ze względu na Mnie i ze względu na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nie będzie takiego, który by ze względu na mnie i na ewangelię zostawił dom, czy braci, czy siostry, czy matkę, czy ojca, czy dzieci, czy pole,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żaden nie jest któryby opuścił dom, abo bracią, abo siostry, abo Ojca, abo matkę, abo żonę, abo dzieci, abo role, dla mnie i dla Ewanieliey,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- Zaprawdę powiadam wam: Ktokolwiek opuści dom albo braci, albo siostry, albo matkę, albo ojca, albo dzieci, albo gospodarstwo dla Mnie i 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немає жодного, хто б полишив дім, братів, сестер, матір, батька, [дружину], дітей, чи угіддя - задля мене і задля Єванґелії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Iesus: Istotne powiadam wam, żaden nie jest jakościowo który puścił od siebie domostwo albo braci albo siostry albo matkę albo ojca albo potomków albo pola z powodu mnie i z powodu tej nagrody za łatwą nowinę,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Zaprawdę, mówię wam: Nie ma nikogo, kto opuścił dom, albo braci, albo siostry, albo ojca, albo matkę, albo żonę, albo dzieci, albo rolę, dla mnie i dla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"Tak! I mówię wam, że nikt nie opuszcza domu, braci, sióstr, matki, ojca, dzieci czy pól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”Zaprawdę wam mówię: Nie ma takiego, który by opuścił dom lub braci, lub siostrę lub matkę, lub ojca, lub dzieci, lub pola ze względu na mnie i ze względu na dobą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każdy, kto z miłości do Mnie i w celu głoszenia dobrej nowiny opuścił dom, braci, matkę, ojca, dzieci albo posiadłości,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ojca, matkę, żonę, … ἢ  γυναῖκα, A (V); k w w s, &lt;x&gt;480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2024-05-20T03:16:01Z</dcterms:modified>
</cp:coreProperties>
</file>