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Go,* i będą Go opluwać,** i ubiczują Go,*** **** i zabiją,***** a (On) po trzech dniach zmartwychwstanie.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wykpią go, i oplują go, i wybatożą go, i zabiją, a 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Niego szydzić, będą Go opluwać, ubiczują Go i zabiją, lecz On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z niego naśmiewać, ubiczują go, będą na niego pluć i zabiją go,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się z niego naśmiewać będą, i ubiczują go, i będą nań plwać, i zabiją go;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 nagrawać, i będą nań plwać, i ubiczują go, i zabiją go, a 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Niego szydzić, oplują Go, ubiczują i zabiją, a 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go wyśmiewać i pluć na niego, ubiczują go i zabiją, lecz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szydzić z Niego, oplują Go, ubiczują i zabiją, lecz On po trzech dniach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Niego drwić, pluć na Niego, wychłoszczą Go i zabiją, ale po trzech dniach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wyszydzą Go, oplują Go, ubiczują Go i zamordują. Ale po trzech dniach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go wyśmieją, oplują, wysmagają biczami i zabiją, ale on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 i będą pluli na Niego, i ubiczują Go, i zabiją, lecz On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насміхатимуться з нього, і обплюють Його, і бичуватимуть Його, і вб'ють, а після трьох днів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wżartują i wbawią się jak chłopaki jemu i wplują jemu i obiczują go i odłączą przez zabicie, i potem-za trzy dni stawi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wyśmieją, ubiczują, i go oplują, i go zabiją; a 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wyszydzą Go, oplują, zbiją i zgładzą, ale po trzech dniach On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wyśmieją go, i go oplują, i ubiczują go, i zabiją, ale on w trzy dni później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w końcu 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14:65&lt;/x&gt;; &lt;x&gt;480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śmierć: &lt;x&gt;500 19:1&lt;/x&gt;; &lt;x&gt;470 20:19&lt;/x&gt;; &lt;x&gt;480 10:34&lt;/x&gt;; &lt;x&gt;490 18:33&lt;/x&gt;.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15:15&lt;/x&gt;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8:31&lt;/x&gt;; &lt;x&gt;480 9:31&lt;/x&gt;; &lt;x&gt;470 20:20-28&lt;/x&gt;; &lt;x&gt;470 20:29-34&lt;/x&gt;; &lt;x&gt;490 18:35-43&lt;/x&gt;; &lt;x&gt;470 21:1-11&lt;/x&gt;; &lt;x&gt;490 19:28-40&lt;/x&gt;;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2024-05-20T05:31:38Z</dcterms:modified>
</cp:coreProperties>
</file>