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9"/>
        <w:gridCol w:w="3265"/>
        <w:gridCol w:w="4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co chcecie uczynić Ja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Co chcecie, abym wam uczynił?*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 bym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co chcecie uczynić Ja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Co mam dla was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Co chcecie, żebym dla was zrobił?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Cóż chcecie, abych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Co chcecie, żebym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Co chcecie, abym dla was zrobił?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„Co takiego chcecie, abym wam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chcielibyście ode mnie, abym wam spełnił?”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Czegoż chcecie, abym ja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- Co mam dla was zrobić?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хочете, щоб я зробив 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Co chcecie mnie aby uczyniłbym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Co chcecie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"Co chcecie, żebym dla was zrobił?"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”Co chcecie, żeby dla was uczynił?”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—Jaką?—zapytał.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2024-05-20T07:46:44Z</dcterms:modified>
</cp:coreProperties>
</file>