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Wtedy Jezus im powiedział: Kielich, który Ja piję, pić będziecie, i chrztem, którym jestem chrzczony, zostaniecie ochrzczeni.*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Możemy.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Kielich, który ja piję, wypijecie, i chrztem, którym ja daję się chrzcić, będziecie ochrzczeni,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— oświadczyli. Wtedy Jezus powiedział: Kielich, z którego Ja piję, będzie waszym udziałem, i chrzest, w którym Mnie zanurzą, waszym doświadczeniem,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A Jezus im powiedział: Istotnie, kielich, który ja piję, będziecie pić i chrztem, którym ja się chrzczę, będziecie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rzekli: Możemy.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Kielichci, który ja piję, pić będziecie i chrztem, którym ja się chrzczę, ochrzczeni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Możemy. A Jezus im rzekł: Kielich ci, który ja piję, pić będziecie, i chrztem, którym się ja chrzczę, chrzczeni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Lecz Jezus rzekł do nich: Kielich, który Ja mam pić, wprawdzie pić będziecie; i chrzest, który Ja mam przyjąć, wy również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Możemy. Wtedy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Kielich, który ja piję, pić będziecie, i chrztem, którym jestem chrzczony, zostaniecie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Możemy! Wówczas Jezus oznajmił im: Kielich, który Ja piję, będziecie pić i chrzest, którym Ja jestem chrzczony,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„Możemy”. Lecz Jezus im powiedział: „Kielich, który Ja mam pić, będziecie pić; i chrzest, którym Ja jestem chrzczony, wy też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„Potrafimy”.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„Kielich, który ja piję, wypijecie, i chrzest, który ja przyjmuję, przyjmiecie,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rzekli: Możemy.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Kubekci, który ja piję, pić będziecie; i ponurzeniem, którym się ja ponurzam, ponurzeni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Możemy! A Jezus im powiedział: - Kielich, który Ja piję, wypijecie i przyjmiecie chrzest, który Ja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сказали Йому: Можемо.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Чашу, яку я п'ю, вип'єте, і хрещенням, яким я хрещуся, будете охрещені.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Możemy. Zaś Iesus rzekł im: Ten kielich losu który ja piję będziecie pili i to zanurzenie które ja przyjmuję przyjmiecie,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Możemy. Zaś Jezus im powiedział: Kielich, który ja piję, wypijecie oraz chrztem, którym ja się daję zanurzyć, będziecie ochrzczeni;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"Możemy". Jeszua odparł: "Z kielicha, z którego piję, będziecie pili, i zanurzeniu, którym jestem zanurzany, będziecie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”Możemy”. Na to Jezus im powiedział: ”Kielich, który ja piję, będziecie pić i chrztem, którym ja jestem ochrzczony, będziecie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—Tak—opowiedzieli bracia. —Rzeczywiście, wypijecie ten „kielich” i przejdziecie ten chrzest—kontynuował Jezus—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2024-05-20T04:20:15Z</dcterms:modified>
</cp:coreProperties>
</file>