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możemy zaś Jezus powiedział im wprawdzie kielich który Ja piję wypijecie i zanurzeniem którym Ja jestem zanurzony zostaniecie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Możemy. Wtedy Jezus im powiedział: Kielich, który Ja piję, pić będziecie, i chrztem, którym jestem chrzczony, zostaniecie ochrzczeni.*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Możemy.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Kielich, który ja piję, wypijecie, i chrztem, którym ja daję się chrzcić, będziecie ochrzczeni,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możemy zaś Jezus powiedział im wprawdzie kielich który Ja piję wypijecie i zanurzeniem którym Ja jestem zanurzony zostaniecie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12:2&lt;/x&gt;; &lt;x&gt;730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2024-05-20T06:41:01Z</dcterms:modified>
</cp:coreProperties>
</file>