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siedzieć po mojej prawicy lub lewicy,* nie moją rzeczą jest dać, ale (będzie to dane tym), którym zostało przygotowane.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usiąść z prawej mej lub z lewej nie jest moje dać, ale którym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usiąść z prawej strony mojej i z lewej strony mojej nie jest moje dać ale którym jest przygotowane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zapewnienie wam miejsca po mojej prawej lub po lewej stronie nie jest moją rzeczą. Otrzymają je ci, dla których zostało ono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do mnie jednak należy danie miejsca po mojej prawej albo lewej stronie,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dane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którym zostało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siedzieć po prawicy mojej albo po lewicy mojej, nie moja rzecz jest dać; ale będzie dano tym, którym zgotowano.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siedzieć po prawicy mojej abo po lewicy nie moja rzecz wam dać, ale którym jest nagotowano.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dać miejsce po mojej stronie prawej lub lewej, ale [dostanie się ono] tym, dla których zostało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sprawić, abyście zasiadali po mojej prawicy czy lewicy, nie moja to rzecz; przypadnie to tym, którym zostało zgotowane.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rozdzielanie miejsc po Mojej prawej lub lewej stronie, lecz otrzymają je ci,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do Mnie należy rozdawać miejsca po mojej prawej lub po lewej stronie, lecz dostaną je ci, dla których je przygotowano”.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przyznać miejsce po mojej prawej lub lewej stronie nie do mnie należy. Ono jest tych, dla których zostało przygotowane”.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nie ja rozdzielam najlepsze miejsca koło siebie; otrzymają je ci,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 Mnie jednak należy sprawić, abyście siedzieli po mojej prawej stronie albo po lewej. Te miejsca należą do tych, dla których zostały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щоб сісти праворуч мене, чи ліворуч, не мені вам це дати, а тим, кому це приготовлено.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które umożliwia osiąść z prawych stron moich albo z łatwo lewych stron, nie jest moje własne abym mógł dać, ale którym było i od wtedy jest przygotowane.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usiąść po mojej prawej, albo po mojej lewej stronie, nie jest moim własnym zamysłem wam dać, ale wezmą to ci, którym to jest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do mnie należy przyznawanie miejsca po mojej prawicy i po mojej lewicy. Jest ono natomiast dla tych, dla których zostało przygotowane".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zasiadanie po mej prawicy lub po mej lewicy nie moją jest rzeczą, abym mógł je dać, lecz należy ono do tych, dla których zostało przygotowane”.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mam prawa posadzić was na tronie obok siebie. Te miejsca są już rozdzielone.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lewicy, ἐξ εὐωνύμων, tj. po pomyślnej; synonim wyrażenia użytego w w. 37: ἐξ ἀριστερῶν.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2024-05-20T04:22:41Z</dcterms:modified>
</cp:coreProperties>
</file>