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3170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dziesięciu zaczęli oburzać się na Jakuba i 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usłyszało o tym dziesięciu, zaczęło oburzać się na Jakuba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dziesięciu zaczęło oburzać się na Jakuba i 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dziesięciu zaczęli oburzać się na Jakuba i Jana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2024-05-20T05:14:29Z</dcterms:modified>
</cp:coreProperties>
</file>