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nad nimi i wielcy ich okazują władzę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je, a ich wielcy tyranizują 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przywoławszy do siebie ich Jezus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(ci) wydający się przewodzić narodom zapanowują (nad) nimi i wielcy ich okazują władzę (wobec nich).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ich mówi im wiecie że wydający się przewodzić narodom panują (nad) nimi i wielcy ich okazują władzę (nad)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przywołał ich i powiedział: Wiecie, że ci, którzy uchodzą za przywódców narodów, podporządkowują je sobie, a ich dostojnicy uciskają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przywołał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siebie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Wiecie, że ci, którzy uchodzą za władców narodów, panują nad nimi, a ich wielcy sprawują nad nimi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zwoławszy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iż ci, którym się zda, że władzę mają nad narody, panują nad nimi, a którzy z nich wielcy są, moc przewodzą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wezwawszy ich, powiedział im: Wiecie, iż ci, których widzą, że rozkazują narodom, panują nad nimi, a książęta ich władzą rozciągają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rzekł do nich: Wiecie, że ci, którzy uchodzą za władców narodów, uciskają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przywoławszy ich,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Wiecie, że ci, których uważa się za władców narodów, nadużywają swej władzy nad nimi, a możni ich rządzą nimi samowolnie.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przywołał ich do siebie i powiedział: Wiecie, że ci, którzy uchodzą za władców narodów, panują nad nimi, a przywódcy dają im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„Wiecie, że ci, którzy są uznawani za władców narodów, ciemiężą je, a ich wielcy dają im odczuć swą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przywołał ich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„Wiecie, że ci, którzy zamierzają utrzymać władzę nad narodami i ich wielcy [urzędnicy], poddają je swojej władczej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przyzwawszy ich,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 iż ci, którzy się zdadzą przodować w narodziech, panują nad nimi; a wielcy między nimi, zwierzchność używają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przywołał ich do siebie i powiedział: - Wiecie, że ci, których uważa się za władców, panują nad narodami, a ich wielmoże dają narodom odczuć swoją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покликавши їх,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Знаєте, що ті, кого вважають володарями народів, панують над ними, а їхні вельможі утискають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wezwawszy istotnie do siebie ich Iesus, powiada im: Wiecie że ci mniemający być naczelnymi z racji swej początkowości wiadomych narodów z natury wzajemnie razem żyjących są z góry utwierdzającymi panami ich, i ci wielcy ich mają z góry samowolną władzę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przywołał ich i im mówi: Wiecie, że ci, co wydaje się że rządzą narodami zapanowują nad nimi; a ich wielcy okazują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Jeszua wezwał ich do siebie i powiedział im: "Wiecie, że wśród goim ci, którzy mają nimi rządzić, stają się tyranami, a ich zwierzchnicy dyktatorami.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przywoławszy ich do siebie, rzekł im: ”Wiecie, iż ci, którzy uchodzą za rządzących narodami, panoszą się wśród nich, a ich wielcy dzierżą nad nimi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zawołał wszystkich do siebie i powiedział: —Jak wiecie, wielcy tego świata nadużywają swojej władzy nad ludźmi.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2024-05-20T02:47:54Z</dcterms:modified>
</cp:coreProperties>
</file>