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nie przyszedł, aby Mu służono, lecz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ale aby służyć i aby 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syn człowieczy nie przyszedł, aby mu służono, ale aby służył i dał duszę swą okupem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lecz żeby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aby mu służono, lecz aby służyć i oddać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й Людський Син не прийшов, щоб послужили Йому, але щоб самому послужити, віддати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wiadomy syn wiadomego człowieka nie przyjechał zostać obsłużonym ale obsłużyć i dać wiadomą duszę swoją jako okup w zamian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Człowieka nie przyszedł aby być obsłużonym, ale aby usłużyć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ale aby służyć - i aby oddać swe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żeby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2024-05-20T04:21:24Z</dcterms:modified>
</cp:coreProperties>
</file>