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to jest Jezus z Nazaretu,* zaczął wołać: Synu Dawida,** Jezusie! Zlituj się nade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usłyszawszy, że Jezus Nazareńczyk jest, zaczął krzyczeć i mówić: Synu Dawida, Jezusie,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14:67&lt;/x&gt;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22:42&lt;/x&gt;; 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2024-05-20T07:19:58Z</dcterms:modified>
</cp:coreProperties>
</file>