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4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mówi mu Jezus co chcesz uczyniłbym tobie zaś niewidomy powiedział Mu Rabbuni aby przejrzałbym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odezwał się i powiedział do niego: Co chcesz, abym ci uczynił?* A niewidomy odpowiedział: Rabbuni ,** abym znów widział.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mu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tobie, chcesz, bym uczynił?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ślepy powiedział mu: Rabbuni, żeby znowu zacząłbym widzieć.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mówi mu Jezus co chcesz uczyniłbym tobie zaś niewidomy powiedział Mu Rabbuni aby przejrzałbym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Rabbuni, ῥαββουνί, </w:t>
      </w:r>
      <w:r>
        <w:rPr>
          <w:rtl/>
        </w:rPr>
        <w:t>רִּבֹונִי</w:t>
      </w:r>
      <w:r>
        <w:rPr>
          <w:rtl w:val="0"/>
        </w:rPr>
        <w:t xml:space="preserve"> , zn.: Panie mój i wyraża większy szacunek niż forma ῥαββί.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2024-05-20T06:38:16Z</dcterms:modified>
</cp:coreProperties>
</file>