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Idź, twoja wiara ocaliła cię.* I zaraz odzyskał wzrok – i wyruszył za Nim w 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wiara twa uratowała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znowu zaczął widzieć, i towarzyszył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2024-05-20T07:49:13Z</dcterms:modified>
</cp:coreProperties>
</file>