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7"/>
        <w:gridCol w:w="5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dwoje w ciele jednym tak że już nie są dwoje ale jedno ciało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ci dwoje jednym ciałem ;* tak że nie są już dwoje, ale jedno ciało.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będą dwoje w ciele jednym. Tak że już nie są dwoje, ale jedno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dwoje w ciele jednym tak, że już nie są dwoje ale jedno ciało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dwoje stają się jednym ciałem. Tak więc nie ma już dwojga — jest jedno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dwoje jednym ciałem. A tak już nie są dwoje, ale jedno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będą dwoje jednem ciałem; a tak już nie są dwoje, ale jedno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dwoje w jednym ciele. A tak już nie są dwoje, ale jedno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złączy się ze swoją żoną, i będą oboje jednym ciałem. A tak już nie są dwojgiem, lecz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będą ci dwoje jednym ciałem. A tak już nie są dwoje, lecz jedno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oboje jednym ciałem. Tak więc już nie są dwoje, lecz stanowią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 się dwoje jednym ciałem. I tak już nie są dwoje, ale jedno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będą oboje jednym ciałem. Tak nie są już dwoje, lecz jedno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ten sposób oboje utworzą jedność małżeńską; nie będą już żyć osobno lecz we wspólnocie.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oboje jednym ciałemʼ tak że już nie są więcej dwojgiem (ludzi), lecz jednym człowiekiem.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будуть двоє як одне тіло: їх уже не двоє, а одне тіло.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będą jakościowo ci dwoje do sfery funkcji mięsowej istoty jednej. Tak że również już nie są jakościowo dwoje, ale jedna mięsowa istota.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dwoje dla jednego ciała wewnętrznego. Tak, że już nie są dwoje, ale jedno ciało wewnętrzne.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 dwoje stanie się jednym ciałem. A zatem nie są już dwojgiem, ale jednym.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oboje będą jednym ciałemʼ; tak więc nie są już dwojgiem, lecz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złączyć się z żoną, aby ci dwoje stali się jednym ciałem.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2024-05-20T05:54:18Z</dcterms:modified>
</cp:coreProperties>
</file>