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ktokolwiek powiedziałby tej górze: Podnieś się i wrzuć się w morze,* a nie wątpiłby** w swoim sercu, lecz wierzył,*** że na pewno stanie się to, co mówi, spełni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który powie górze tej: Podnieś się i rzuć się w morze. i nie zawaha się w sercu jego, ale będzie wierzył, że co mówi, staje się, będzie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który-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wahałby się, μὴ διακριθῇ.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2024-05-09T05:18:37Z</dcterms:modified>
</cp:coreProperties>
</file>