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rozpostarło na drodze swoje szaty,* inni zaś liście obcięte z 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płaszcze ich zaczęli słać na drodze, inni zaś obrzynki*, ściąwszy z pól.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ściółkę, resztki, ścinki (w tym wypadku gałązki oliwek, które zimą, po zbiorach, przycina się krótko). Mogłoby być "ścięte gałązki (zebrane) z pól".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2024-05-09T15:57:11Z</dcterms:modified>
</cp:coreProperties>
</file>