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4"/>
        <w:gridCol w:w="53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wysyłają do Niego kilku z faryzeuszów i Herodianów aby Go przyłapaliby słowem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 więc do Niego niektórych spośród faryzeuszów i herodianów,* ** aby schwytali Go za słowo.***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wysyłają do niego niektórych (z) faryzeuszów i herodian, aby go przychwycić słowem.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wysyłają do Niego kilku (z) faryzeuszów i Herodianów aby Go przyłapaliby słowem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Herodianie byli  przeciwnikami  faryzeuszów  na  gruncie  politycznym,  lecz  niechęć do Jezusa połączyła ich.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3:6&lt;/x&gt;; &lt;x&gt;480 8:15&lt;/x&gt;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 przyłapali  na  niefortunnej  wypowiedzi.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11:54&lt;/x&gt;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2024-05-13T06:26:01Z</dcterms:modified>
</cp:coreProperties>
</file>