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saduceusze,* ** którzy twierdzą, że nie ma zmartwychwstania,*** i zapytali Go,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saduceusze do niego. którzy mówią (że) (zmartwych) powstania nie (ma), i pytali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saduceusze, którzy twierdzą, że nie ma zmartwychwstania, i podali taki przykład: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saduceusze, którzy mówią,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Saduceuszowie, którzy mówią, iż nie masz zmartwychwstania, i pytali go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Saduceuszowie, którzy powiadają, iż nie masz zmartwychwstania. I pytali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saduceusze, którzy twierdzą, że nie ma zmartwychwstania, i pytali Go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saduceusze, którzy mówią, że nie ma zmartwychwstania, i pytali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saduceusze, którzy utrzymują, że nie ma zmartwychwstania, zadali Mu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saduceusze, którzy twierdzą, że nie ma zmartwychwstania, i zadali Mu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również saduceusze, którzy mówią, że nie ma zmartwychwstania,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także saduceusze - to ci, którzy twierdzą, że nie ma zmartwychwstania -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do Niego saduceusze, którzy twierdzą, że nie ma zmartwychwstania. I zapytują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Приходять до Нього садукеї, - це ті, що кажуть, що ніби нема воскресіння, - і питають Його,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saddukaiosi istotnie do niego, tacy którzy powiadają uczynić wstanie na górę nie mogące teraz być, i nadto wzywali do uwyraźnienia się go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niego saduceusze, którzy mówią, że nie ma wskrzeszenia. I zapytali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przyszło do Niego kilku c'dukim. To oni mówią, że nie ma czegoś takiego jak zmartwychwstanie, postawili Mu więc sz'ejlę: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saduceusze, powiadający, że nie ma zmartwychwstania, i zadali mu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saduceusze—przedstawiciele ugrupowania nauczającego, że nie będzie zmartwychwstania: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saduceusze, </w:t>
      </w:r>
      <w:r>
        <w:rPr>
          <w:rtl/>
        </w:rPr>
        <w:t>צַּדּוקִים</w:t>
      </w:r>
      <w:r>
        <w:rPr>
          <w:rtl w:val="0"/>
        </w:rPr>
        <w:t xml:space="preserve"> , żydowskie stronnictwo religijne.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3:7&lt;/x&gt;; &lt;x&gt;510 4:1&lt;/x&gt;; &lt;x&gt;510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4:2&lt;/x&gt;; &lt;x&gt;510 23:8&lt;/x&gt;;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2024-05-12T14:49:40Z</dcterms:modified>
</cp:coreProperties>
</file>