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6"/>
        <w:gridCol w:w="54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przychodzą saduceusze do Niego którzy mówią powstania nie być i zapytali Go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przyszli do Niego saduceusze,* ** którzy twierdzą, że nie ma zmartwychwstania,*** i zapytali Go, mówiąc: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przychodzą saduceusze do niego. którzy mówią (że) (zmartwych) powstania nie (ma), i pytali go mówiąc: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przychodzą saduceusze do Niego którzy mówią powstania nie być i zapytali Go mówiąc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saduceusze, </w:t>
      </w:r>
      <w:r>
        <w:rPr>
          <w:rtl/>
        </w:rPr>
        <w:t>צַּדּוקִים</w:t>
      </w:r>
      <w:r>
        <w:rPr>
          <w:rtl w:val="0"/>
        </w:rPr>
        <w:t xml:space="preserve"> , żydowskie stronnictwo religijne.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3:7&lt;/x&gt;; &lt;x&gt;510 4:1&lt;/x&gt;; &lt;x&gt;510 5:17&lt;/x&gt;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4:2&lt;/x&gt;; &lt;x&gt;510 23:8&lt;/x&gt;; &lt;x&gt;530 15:12&lt;/x&gt;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2024-05-13T11:41:00Z</dcterms:modified>
</cp:coreProperties>
</file>