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Masz zatem kochać Pana, swojego Boga, całym swoim sercem, z całej swojej duszy, każdą swoją myślą i ze wszystkich swych sił.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Będziesz więc miłował Pana, swego Boga, całym swym sercem, całą swą duszą, całym swym umysłem i z całej swojej siły.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pierwsze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będziesz miłował Pana, Boga twego, ze wszystkiego serca twego, i ze wszystkiej duszy twojej, i ze wszystkiej myśli twojej, i ze wszystkiej siły twojej; toć jest pierwsze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będziesz miłował Pana Boga twego ze wszytkiego serca twego i ze wszytkiej dusze twojej, i ze wszytkiego umysłu twego, i ze wszytkiej siły twojej. Toć jest pierwsze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Będziesz miłował Pana, Boga swego, całym swoim sercem, całą swoją duszą, całym swoim umysłem i całą swoją mocą.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Będziesz tedy miłował Pana, Boga swego, z całego serca swego i z całej duszy swojej, i z całej myśli swojej, i z całej siły swojej.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Będziesz miłował Pana, swego Boga, z całego swego serca, z całej swojej duszy, całym swoim umysłem i z całej swojej siły.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miłował PANA, swego Boga, całym swoim sercem, całą swoją duszą, całym swoim umysłem i całą swoją mocą.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Będziesz miłował Pana, swojego Boga, całym swoim sercem, i całą swoją duszą, i całą swoją myślą, i całą swoją mocą.</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Będziesz kochał Pana, swego Boga całym sercem, całym swoim jestestwem, każdą myślą i z całej siły.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będziesz miłował Pana Boga twego z całego serca twego, z całej duszyʼ i ze wszystkich myśli, ʼi ze wszystkich siłʼ.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І ще: Люби Господа, Бога свого, всім серцем своїм, і всією своєю душею, і всім своїм розумом, і всією своєю силою. [Це перша заповідь.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będziesz miłował niewiadomego utwierdzającego pana, tego wiadomego boga twojego, z całego serca twojego i z całej duszy twojej i z całego rozumowania na wskroś wszystkiego twojego i z całej potęgi twojej.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umiłuj Pana, twojego Boga, z całego twego serca, z całej twojej duszy, z całej twojej myśli i z całej twojej siły. To jest pierwsze przykazanie.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będziesz miłował Adonai, Boga swego, całym swym sercem, całą swą duszą, całym swym zrozumieniem i całą swą siłą".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ty masz miłować Pana, twojego Boga, całym swym sercem i całą swą duszą, i całym swym umysłem, i całą swą siłąʼ.</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Kochaj Go całym sercem, duszą i umysłem—z całych swoich sił”.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2024-05-20T19:33:22Z</dcterms:modified>
</cp:coreProperties>
</file>