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5"/>
        <w:gridCol w:w="5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uczyni pan winnicy przyjdzie i wygubi rolników i da winnicę innym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uczyni pan winnicy?* Przyjedzie i wygubi rolników,** a winnicę odda innym.***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Co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[więc]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uczyni pan winnicy? Przyjdzie i wygubi rolników, i da winnicę innym.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uczyni pan winnicy przyjdzie i wygubi rolników i da winnicę innym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uczyni właściciel winnicy? Przyjedzie i wygubi rolników, a winnicę wynajmie innym.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zrobi pan winnicy? Przyjdzie i wytraci tych rolników, a winnicę odda innym.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tedy uczyni pan onej winnicy? Przyjdzie, a potraci one winiarze, i da winnicę innym.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uczyni Pan winnice? Przyjdzie a potraci oracze i da winnicę innym.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uczyni właściciel winnicy? Przyjdzie i wytraci rolników, a winnicę odda innym.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uczyni pan winnicy? Przybędzie i wytraci wieśniaków, a winnicę odda innym.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uczyni pan winnicy? Przyjdzie i zgładzi rolników, a winnicę odda innym.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zrobi pan winnicy? Gdy przybędzie, wytraci dzierżawców, a winnicę odda innym.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zatem zrobi właściciel winnicy? — Wróci i tych rolników skaże na zagładę, a winnicę wydzierżawi innym.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Co teraz zrobi właściciel winnicy? - zapytał Jezus. Przyjdzie, zabije dzierżawców, a winnicę da innym.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uczyni pan winnicy? Przyjdzie i wytraci rolników, i odda winnicę innym.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Отже, що зробить господар виноградника? Прийде і вигубить винарів, а виноградник віддасть іншим.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 uczyni ten utwierdzający pan tej winnicy? Przyjedzie i odłączy przez zatracenie tych rolników i da tę winnicę innym(?).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zatem, uczyni pan owej winnicy? Przyjdzie i wytraci owych hodowców winorośli, a winnicę da innym.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uczyni właściciel winnicy? Przybędzie, wytraci tych dzierżawców i odda winnicę innym!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uczyni właściciel winnicy? Przyjdzie i zgładzi hodowców, a winnicę da innym.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sądzicie, co zrobi właściciel, gdy się o tym dowie? Przyjdzie i ukarze wszystkich śmiercią, a winnicę da innym!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13:46&lt;/x&gt;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2024-05-12T20:04:41Z</dcterms:modified>
</cp:coreProperties>
</file>