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wydający nie martwcie się przed co powiedzielibyście ani rozważajcie ale co jeśli zostałoby dane wam w tą godzinę to mówcie nie bowiem jesteście wy mówiący ale Duch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prowadzić was będą ci, którzy was wydadzą, nie martwcie się zawczasu o to, co macie powiedzieć,* ale mówcie to, co dane wam będzie w tej godzinie,** gdyż nie wy jesteście tymi, którzy mówią, lecz Duch Święty.***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prowadzić będą was wydający. nie martwcie się naprzód, co powiecie, ale co zostanie dane wam w ową godzinę, to mówcie, nie bowiem jesteście wy mówiącymi,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wydający nie martwcie się przed co powiedzielibyście ani rozważajcie ale co jeśli zostałoby dane wam w tą godzinę to mówcie nie bowiem jesteście wy mówiący ale Duch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wasi zdrajcy będą was prowadzić, nie martwcie się zawczasu, co macie powiedzieć. Mówcie to, co dane wam będzie w tej godzinie. Gdyż nie wy będziecie przemawiać,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was prowadzić, żeby was wydać, nie martwcie się wcześniej, co macie mówić, ani o tym nie rozmyślajcie, ale mówcie to, co wam będzie dane w tej godzinie. Nie wy bowiem będziecie mówić,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powiodą wydawając, nie troszczcież się przed czasem, co byście mówić mieli, ani o tem myślcie, ale co wam będzie dano onejże godziny, to mówcie; albowiem nie wy jesteście, którzy mówicie,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wodzić będą, wydawając, nie myślcie przedtym, co byście mówić mieli, ale co wam będzie dano onej godziny, to mówcie. Abowiem nie wy jesteście, którzy mówicie, ale Duch 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poprowadzą, żeby was wydać, nie martwcie się przedtem, co macie mówić; ale mówcie to, co wam w owej chwili będzie dane. Bo nie wy będziecie mówić,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poprowadzą, żeby was wydać, nie troszczcie się naprzód o to, co macie mówić, ale mówcie to, co wam będzie dane w owej godzinie, albowiem nie wy jesteście tymi, którzy mówią,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będą was prowadzić, żeby was wydać, nie martwcie się, co macie powiedzieć. Mówcie to, co wam w tej godzinie będzie dane, bo nie wy będziecie mówili,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poprowadzą, aby was wydać, nie martwcie się wcześniej o to, co macie mówić. Mówcie to, co wtedy będzie wam dane, bo nie wy będziecie mówili,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prowadzić was będą, aby wydać, nie martwcie się zawczasu, co macie powiedzieć. Powiecie to, co wam dane zostanie w owej godzinie. Bo to nie wy mówicie,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was już będą prowadzić na przesłuchanie, nie martwcie się zawczasu, co macie mówić. Mówcie to, co wam w natchnieniu przyjdzie na myśl, bo to nie wy będziecie mówić,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będą was prowadzić przed sąd, nie troszcie się naprzód o to, co powiecie, ale mówcie to, co będzie wam dane w owej godzinie. Bo to nie wy mówicie,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поведуть вас видати, не журіться наперед, що маєте сказати. Бо те, що буде вам дано в тій годині, - це й говоріть: не ви говоритимете, але Святий Дух.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ewentualnie obecnie ewentualnie wiodą was przekazując(y), nie troszczcie się naprzód co byście zagadali; ale które jeżeliby zostałoby dane wam w owej godzinie, to właśnie gadajcie; nie bowiem jesteście jakościowo wy ci gadający, ale ten wiadomy duch, ten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ci, co wydadzą będą was prowadzić, nie troszczcie się naprzód, ani nie rozmyślajcie co powiecie; ale mówcie to, co wam zostanie dane w ową godzinę; bo nie wy jesteście tymi, którzy mówią,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kiedy was pochwycą i przywiodą przed sąd, nie martwcie się zawczasu o to, co powiedzieć. Mówcie raczej to, co będzie wam dane, gdy przyjdzie czas. Bo to nie tylko wy będziecie mówić, ale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będą was prowadzić, żeby was wydać, nie zamartwiajcie się przedwcześnie o to, co macie mówić, ale mówcie to, co będzie wam dane w owej godzinie, bo nie wy mówicie,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aresztują i postawią przed sądem, nie martwcie się o to, co i jak macie mówić. Bo to nie wy będziecie mówić, lecz Duch Święty będzie mówił przez was!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2:4&lt;/x&gt;; &lt;x&gt;510 4:31&lt;/x&gt;; &lt;x&gt;510 6:10&lt;/x&gt;; &lt;x&gt;510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2024-05-17T15:29:38Z</dcterms:modified>
</cp:coreProperties>
</file>