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dziecko;* powstaną dzieci przeciw rodzicom** i doprowadzą do ich śmierci;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dziecko, i powstaną dzieci przeciw rodzicom,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swoje dziecko. Dzieci z kolei powstaną przeciw rodzicom i będą doprowadzać do ich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syna. Dzieci powstaną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a ojciec syna; i powstaną dzieci przeciwko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brat brata na śmierć, a ociec syna: i powstaną synowie przeciw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na śmierć wyda brata, a ojciec swoje dziecko; powstaną dzieci przeciw rodzicom i o śmierć ich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na śmierć brat brata, a ojciec syna, i powstaną dzieci przeciwko rodzicom,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śmierć, a ojciec dziecko. Dzieci zwrócą się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dziecko. Dzieci wystąpią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brata wyda na śmierć, a ojciec [swoje] dziecko. Dzieci powstaną przeciw rodzicom i na śmierć ich 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brat wyda na śmierć brata, a ojciec syna; dzieci wystąpią przeciw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brat wyda brata na śmierć, i ojciec dziecko, a dzieci powstaną przeciw rodzicom i będą ich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видасть на смерть брат брата, батько дитину, повстануть діти проти батьків і вб'ють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przekaże brat brata do śmierci, i ojciec potomka, i wrogo nastawią się przez wzniesienie się do źródła w górze potomkowie wrogo na rodziców i będą uśmiercali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wyda na śmierć brat brata, a ojciec dziecko; i powstaną dzieci przeciwko rodzicom, i będą ich uśmiercać.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swoje dziecko, dzieci zwrócą się przeciwko rodzicom i wydadzą ich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brat wyda brata na śmierć, a ojciec dziecko i powstaną dzieci przeciw rodzicom, i przyprawią ich o 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będą wzajemnie się wydawać na śmierć, ojcowie zdradzą własne dzieci, a dzieci—rodziców.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7:6&lt;/x&gt;; &lt;x&gt;470 10:35-36&lt;/x&gt;; &lt;x&gt;490 12:51-53&lt;/x&gt;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2024-05-21T04:20:30Z</dcterms:modified>
</cp:coreProperties>
</file>