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1"/>
        <w:gridCol w:w="3268"/>
        <w:gridCol w:w="43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polu będący nie niech zawraca do tyłu zabrać płaszcz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na roli, niech nie wraca z powrotem, by zabrać swój płaszcz.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ten w polu nie niech zawraca w tył zabrać płaszcz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polu będący nie niech zawraca do tyłu zabrać płaszcz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2024-05-21T01:39:33Z</dcterms:modified>
</cp:coreProperties>
</file>